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5671" w14:textId="77777777" w:rsidR="00CA675B" w:rsidRDefault="00CA675B">
      <w:pPr>
        <w:rPr>
          <w:b/>
          <w:bCs/>
        </w:rPr>
      </w:pPr>
    </w:p>
    <w:p w14:paraId="7E42F6C4" w14:textId="77777777" w:rsidR="00CA675B" w:rsidRDefault="00CA675B">
      <w:pPr>
        <w:rPr>
          <w:b/>
          <w:bCs/>
        </w:rPr>
      </w:pPr>
    </w:p>
    <w:p w14:paraId="7F471CCE" w14:textId="197024DD" w:rsidR="000E5E2C" w:rsidRPr="00CA675B" w:rsidRDefault="000E5E2C">
      <w:pPr>
        <w:rPr>
          <w:b/>
          <w:bCs/>
          <w:sz w:val="28"/>
          <w:szCs w:val="28"/>
        </w:rPr>
      </w:pPr>
      <w:r w:rsidRPr="00CA675B">
        <w:rPr>
          <w:b/>
          <w:bCs/>
          <w:sz w:val="28"/>
          <w:szCs w:val="28"/>
        </w:rPr>
        <w:t xml:space="preserve">Brief klacht over verkoper </w:t>
      </w:r>
    </w:p>
    <w:p w14:paraId="5128DE7A" w14:textId="77777777" w:rsidR="000E5E2C" w:rsidRDefault="000E5E2C">
      <w:r>
        <w:t xml:space="preserve">Wanneer je door een verkoper van campers onjuist bent behandeld, dan kun je hierover schriftelijk een klacht indienen bij het bedrijf waar de verkoper werkt. Je kunt hiervoor de volgende brief gebruiken. </w:t>
      </w:r>
    </w:p>
    <w:p w14:paraId="0B569ECA" w14:textId="77777777" w:rsidR="0008168A" w:rsidRDefault="0008168A"/>
    <w:p w14:paraId="319376AF" w14:textId="77777777" w:rsidR="00726E1A" w:rsidRDefault="00726E1A" w:rsidP="00726E1A">
      <w:pPr>
        <w:pStyle w:val="Geenafstand"/>
        <w:jc w:val="both"/>
        <w:rPr>
          <w:b/>
          <w:bCs/>
        </w:rPr>
      </w:pPr>
      <w:r>
        <w:rPr>
          <w:b/>
          <w:bCs/>
        </w:rPr>
        <w:t xml:space="preserve">Tips voor gebruik </w:t>
      </w:r>
    </w:p>
    <w:p w14:paraId="013CE7D4" w14:textId="77777777" w:rsidR="00726E1A" w:rsidRDefault="00726E1A" w:rsidP="00726E1A">
      <w:pPr>
        <w:pStyle w:val="Geenafstand"/>
        <w:numPr>
          <w:ilvl w:val="0"/>
          <w:numId w:val="2"/>
        </w:numPr>
        <w:jc w:val="both"/>
      </w:pPr>
      <w:r>
        <w:t xml:space="preserve">Controleer altijd voor gebruik of dit document geschikt is voor jouw specifieke situatie. </w:t>
      </w:r>
    </w:p>
    <w:p w14:paraId="75A1F00E" w14:textId="6024209F" w:rsidR="009A65B4" w:rsidRDefault="005B4E32" w:rsidP="005B4E32">
      <w:pPr>
        <w:pStyle w:val="Geenafstand"/>
        <w:numPr>
          <w:ilvl w:val="0"/>
          <w:numId w:val="2"/>
        </w:numPr>
        <w:jc w:val="both"/>
      </w:pPr>
      <w:r>
        <w:t xml:space="preserve">Kopieer de tekst uit het voorbeelddocument naar een eigen document en pas het aan op jouw situatie. </w:t>
      </w:r>
    </w:p>
    <w:p w14:paraId="189651BC" w14:textId="77777777" w:rsidR="00726E1A" w:rsidRDefault="00726E1A" w:rsidP="00726E1A">
      <w:pPr>
        <w:pStyle w:val="Geenafstand"/>
        <w:numPr>
          <w:ilvl w:val="0"/>
          <w:numId w:val="2"/>
        </w:numPr>
        <w:jc w:val="both"/>
      </w:pPr>
      <w:r>
        <w:t xml:space="preserve">Verstuur brieven bij voorkeur zowel per aangetekende post én gewone post of e-mail en bewaar het bewijs en een kopie van alle correspondentie. </w:t>
      </w:r>
    </w:p>
    <w:p w14:paraId="59CA6918" w14:textId="77777777" w:rsidR="00726E1A" w:rsidRDefault="00726E1A" w:rsidP="00726E1A">
      <w:pPr>
        <w:pStyle w:val="Geenafstand"/>
        <w:numPr>
          <w:ilvl w:val="0"/>
          <w:numId w:val="2"/>
        </w:numPr>
        <w:jc w:val="both"/>
      </w:pPr>
      <w:r>
        <w:t xml:space="preserve">Stel overeenkomsten altijd in tweevoud op en laat deze door alle partijen ondertekenen en paraferen op alle pagina’s. </w:t>
      </w:r>
    </w:p>
    <w:p w14:paraId="452EB438" w14:textId="75A69D03" w:rsidR="00726E1A" w:rsidRDefault="00726E1A" w:rsidP="00726E1A">
      <w:pPr>
        <w:pStyle w:val="Geenafstand"/>
        <w:numPr>
          <w:ilvl w:val="0"/>
          <w:numId w:val="2"/>
        </w:numPr>
        <w:jc w:val="both"/>
      </w:pPr>
      <w:r>
        <w:t>Bewaar altijd een origineel exemplaar van getekende overeenkomst</w:t>
      </w:r>
      <w:r w:rsidR="005B4E32">
        <w:t xml:space="preserve">en. </w:t>
      </w:r>
    </w:p>
    <w:p w14:paraId="3032E665" w14:textId="77777777" w:rsidR="00726E1A" w:rsidRDefault="00726E1A" w:rsidP="00726E1A">
      <w:pPr>
        <w:pStyle w:val="Geenafstand"/>
        <w:jc w:val="both"/>
      </w:pPr>
    </w:p>
    <w:p w14:paraId="2BBD8A02" w14:textId="77777777" w:rsidR="00726E1A" w:rsidRDefault="00726E1A" w:rsidP="00726E1A">
      <w:pPr>
        <w:pStyle w:val="Geenafstand"/>
        <w:jc w:val="both"/>
        <w:rPr>
          <w:b/>
          <w:bCs/>
        </w:rPr>
      </w:pPr>
      <w:r>
        <w:rPr>
          <w:b/>
          <w:bCs/>
        </w:rPr>
        <w:t xml:space="preserve">De NKC doet haar best voor jou! </w:t>
      </w:r>
    </w:p>
    <w:p w14:paraId="358CB1C9" w14:textId="77777777" w:rsidR="00DC212B" w:rsidRDefault="00726E1A" w:rsidP="00DC212B">
      <w:r>
        <w:t xml:space="preserve">De NKC doet haar best om </w:t>
      </w:r>
      <w:r w:rsidR="005B4E32">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DC212B" w:rsidRPr="226FFF6F">
          <w:rPr>
            <w:rStyle w:val="Hyperlink"/>
            <w:rFonts w:ascii="Calibri" w:eastAsia="Calibri" w:hAnsi="Calibri" w:cs="Calibri"/>
          </w:rPr>
          <w:t>Onze disclaimer lees je hier</w:t>
        </w:r>
      </w:hyperlink>
      <w:r w:rsidR="00DC212B">
        <w:t>.</w:t>
      </w:r>
    </w:p>
    <w:p w14:paraId="1C77D46C" w14:textId="77777777" w:rsidR="00726E1A" w:rsidRDefault="00726E1A" w:rsidP="00726E1A">
      <w:pPr>
        <w:pStyle w:val="Geenafstand"/>
        <w:jc w:val="both"/>
      </w:pPr>
    </w:p>
    <w:p w14:paraId="3C1CFED6" w14:textId="0D1EBF02" w:rsidR="00726E1A" w:rsidRDefault="00726E1A" w:rsidP="00726E1A">
      <w:pPr>
        <w:pStyle w:val="Geenafstand"/>
        <w:jc w:val="both"/>
        <w:rPr>
          <w:b/>
          <w:bCs/>
        </w:rPr>
      </w:pPr>
      <w:r>
        <w:rPr>
          <w:b/>
          <w:bCs/>
        </w:rPr>
        <w:t xml:space="preserve">Hulp nodig? Neem contact op met je rechtsbijstandverzekering of andere juridisch adviseur. </w:t>
      </w:r>
    </w:p>
    <w:p w14:paraId="3F693C25" w14:textId="1C7DE6C5" w:rsidR="00726E1A" w:rsidRDefault="00726E1A" w:rsidP="00726E1A">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43354091" w14:textId="77777777" w:rsidR="00726E1A" w:rsidRDefault="00726E1A" w:rsidP="00726E1A">
      <w:pPr>
        <w:pStyle w:val="Geenafstand"/>
        <w:jc w:val="both"/>
      </w:pPr>
    </w:p>
    <w:p w14:paraId="6CFACE71" w14:textId="77777777" w:rsidR="00726E1A" w:rsidRDefault="00726E1A" w:rsidP="00726E1A">
      <w:pPr>
        <w:pStyle w:val="Geenafstand"/>
        <w:jc w:val="both"/>
      </w:pPr>
      <w:r>
        <w:t xml:space="preserve">Met vriendelijke groet, </w:t>
      </w:r>
    </w:p>
    <w:p w14:paraId="6CCEC819" w14:textId="250AE6E3" w:rsidR="00726E1A" w:rsidRDefault="00726E1A" w:rsidP="00726E1A">
      <w:pPr>
        <w:pStyle w:val="Geenafstand"/>
        <w:jc w:val="both"/>
      </w:pPr>
      <w:r>
        <w:t xml:space="preserve">NKC </w:t>
      </w:r>
    </w:p>
    <w:p w14:paraId="44616BA7" w14:textId="77777777" w:rsidR="00AD1A7A" w:rsidRPr="00DB5080" w:rsidRDefault="00AD1A7A" w:rsidP="00AD1A7A">
      <w:pPr>
        <w:pStyle w:val="Geenafstand"/>
      </w:pPr>
    </w:p>
    <w:p w14:paraId="41DF4377" w14:textId="77777777" w:rsidR="00AD1A7A" w:rsidRDefault="00AD1A7A">
      <w:r>
        <w:br w:type="page"/>
      </w:r>
    </w:p>
    <w:p w14:paraId="7DD1D63F" w14:textId="1F813AD5" w:rsidR="000E5E2C" w:rsidRDefault="000E5E2C" w:rsidP="00AD1A7A">
      <w:pPr>
        <w:spacing w:after="0"/>
      </w:pPr>
      <w:r>
        <w:lastRenderedPageBreak/>
        <w:t xml:space="preserve">Naam </w:t>
      </w:r>
    </w:p>
    <w:p w14:paraId="254F1C05" w14:textId="77777777" w:rsidR="000E5E2C" w:rsidRDefault="000E5E2C" w:rsidP="00AD1A7A">
      <w:pPr>
        <w:spacing w:after="0"/>
      </w:pPr>
      <w:r>
        <w:t xml:space="preserve">Adres </w:t>
      </w:r>
    </w:p>
    <w:p w14:paraId="064B811C" w14:textId="77777777" w:rsidR="000E5E2C" w:rsidRDefault="000E5E2C" w:rsidP="00AD1A7A">
      <w:pPr>
        <w:spacing w:after="0"/>
      </w:pPr>
      <w:r>
        <w:t xml:space="preserve">Postcode + Plaats </w:t>
      </w:r>
    </w:p>
    <w:p w14:paraId="60EEAA6C" w14:textId="77777777" w:rsidR="000E5E2C" w:rsidRDefault="000E5E2C" w:rsidP="00AD1A7A">
      <w:pPr>
        <w:spacing w:after="0"/>
      </w:pPr>
    </w:p>
    <w:p w14:paraId="6CDC7B46" w14:textId="77777777" w:rsidR="000E5E2C" w:rsidRDefault="000E5E2C" w:rsidP="00AD1A7A">
      <w:pPr>
        <w:spacing w:after="0"/>
      </w:pPr>
      <w:r>
        <w:t xml:space="preserve">Naam bedrijf </w:t>
      </w:r>
    </w:p>
    <w:p w14:paraId="717533A2" w14:textId="77777777" w:rsidR="000E5E2C" w:rsidRDefault="000E5E2C" w:rsidP="00AD1A7A">
      <w:pPr>
        <w:spacing w:after="0"/>
      </w:pPr>
      <w:r>
        <w:t xml:space="preserve">Adres </w:t>
      </w:r>
    </w:p>
    <w:p w14:paraId="2887E424" w14:textId="77777777" w:rsidR="000E5E2C" w:rsidRDefault="000E5E2C" w:rsidP="00AD1A7A">
      <w:pPr>
        <w:spacing w:after="0"/>
      </w:pPr>
      <w:r>
        <w:t xml:space="preserve">Postcode + Plaats </w:t>
      </w:r>
    </w:p>
    <w:p w14:paraId="68413095" w14:textId="77777777" w:rsidR="000E5E2C" w:rsidRDefault="000E5E2C" w:rsidP="00AD1A7A">
      <w:pPr>
        <w:spacing w:after="0"/>
      </w:pPr>
    </w:p>
    <w:p w14:paraId="00B8346F" w14:textId="77777777" w:rsidR="000E5E2C" w:rsidRDefault="000E5E2C">
      <w:r>
        <w:t xml:space="preserve">Plaats, datum </w:t>
      </w:r>
    </w:p>
    <w:p w14:paraId="291A6ECC" w14:textId="77777777" w:rsidR="000E5E2C" w:rsidRDefault="000E5E2C">
      <w:r>
        <w:t xml:space="preserve">Betreft: klacht over verkoper ………………. (invullen naam verkoper) </w:t>
      </w:r>
    </w:p>
    <w:p w14:paraId="42B36848" w14:textId="77777777" w:rsidR="000E5E2C" w:rsidRDefault="000E5E2C"/>
    <w:p w14:paraId="61605322" w14:textId="77777777" w:rsidR="000E5E2C" w:rsidRDefault="000E5E2C">
      <w:r>
        <w:t xml:space="preserve">Geachte heer/mevrouw ...................................... (naam tegenpartij), </w:t>
      </w:r>
    </w:p>
    <w:p w14:paraId="1AC62EF5" w14:textId="77777777" w:rsidR="000E5E2C" w:rsidRDefault="000E5E2C">
      <w:r>
        <w:t xml:space="preserve">Ik ben onlangs bij uw bedrijf geweest en heb daarbij contact gehad met dhr./mevr. ………………... (naam camperverkoper). Ik ben echter niet tevreden over de gang van zaken en/of de manier waarop ik door deze persoon behandeld ben. Mijn klachten zijn de volgende: ……………………………………………………………………. ………………………………………………………………………………………………………… …………………………………………... (klachten). </w:t>
      </w:r>
    </w:p>
    <w:p w14:paraId="79EE99E3" w14:textId="75952782" w:rsidR="000E5E2C" w:rsidRDefault="000E5E2C">
      <w:r>
        <w:t>Ik ben dan ook van mening dat ik niet juist behandeld ben en wil deze klacht bij u</w:t>
      </w:r>
      <w:r w:rsidR="00296749">
        <w:t xml:space="preserve"> kenbaar maken</w:t>
      </w:r>
      <w:r>
        <w:t xml:space="preserve">. Ik ben </w:t>
      </w:r>
      <w:r w:rsidR="00296749">
        <w:t xml:space="preserve">eventueel </w:t>
      </w:r>
      <w:r>
        <w:t xml:space="preserve">bereid mijn klachten in een </w:t>
      </w:r>
      <w:r w:rsidR="00296749">
        <w:t xml:space="preserve">persoonlijk </w:t>
      </w:r>
      <w:r>
        <w:t xml:space="preserve">gesprek toe te lichten. Graag verneem ik van u hoe deze klachten verder behandeld worden. Ik wens in het vervolg ook niet meer door deze verkoper geholpen te worden. </w:t>
      </w:r>
    </w:p>
    <w:p w14:paraId="7DEAA036" w14:textId="77777777" w:rsidR="000E5E2C" w:rsidRDefault="000E5E2C">
      <w:r>
        <w:t xml:space="preserve">Met vriendelijke groet, </w:t>
      </w:r>
    </w:p>
    <w:p w14:paraId="09E1D63E" w14:textId="77777777" w:rsidR="000E5E2C" w:rsidRDefault="000E5E2C">
      <w:r>
        <w:t>………………………..</w:t>
      </w:r>
    </w:p>
    <w:p w14:paraId="5D0A3DCD" w14:textId="77777777" w:rsidR="000E5E2C" w:rsidRDefault="000E5E2C">
      <w:r>
        <w:t xml:space="preserve"> (Handtekening) </w:t>
      </w:r>
    </w:p>
    <w:p w14:paraId="4314F367" w14:textId="77777777" w:rsidR="000E5E2C" w:rsidRDefault="000E5E2C">
      <w:r>
        <w:t>………………………..</w:t>
      </w:r>
    </w:p>
    <w:p w14:paraId="0BB1E8D6" w14:textId="11389767" w:rsidR="00280D66" w:rsidRDefault="000E5E2C">
      <w:r>
        <w:t>(Naam)</w:t>
      </w:r>
    </w:p>
    <w:sectPr w:rsidR="00280D66" w:rsidSect="00CA675B">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3F19" w14:textId="77777777" w:rsidR="00445337" w:rsidRDefault="00445337" w:rsidP="00CA675B">
      <w:pPr>
        <w:spacing w:after="0" w:line="240" w:lineRule="auto"/>
      </w:pPr>
      <w:r>
        <w:separator/>
      </w:r>
    </w:p>
  </w:endnote>
  <w:endnote w:type="continuationSeparator" w:id="0">
    <w:p w14:paraId="23288017" w14:textId="77777777" w:rsidR="00445337" w:rsidRDefault="00445337" w:rsidP="00CA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66CC" w14:textId="77777777" w:rsidR="00445337" w:rsidRDefault="00445337" w:rsidP="00CA675B">
      <w:pPr>
        <w:spacing w:after="0" w:line="240" w:lineRule="auto"/>
      </w:pPr>
      <w:r>
        <w:separator/>
      </w:r>
    </w:p>
  </w:footnote>
  <w:footnote w:type="continuationSeparator" w:id="0">
    <w:p w14:paraId="0D284087" w14:textId="77777777" w:rsidR="00445337" w:rsidRDefault="00445337" w:rsidP="00CA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AE3D" w14:textId="2D1694F6" w:rsidR="00CA675B" w:rsidRDefault="00CA675B">
    <w:pPr>
      <w:pStyle w:val="Koptekst"/>
    </w:pPr>
    <w:r>
      <w:rPr>
        <w:noProof/>
      </w:rPr>
      <w:drawing>
        <wp:anchor distT="0" distB="0" distL="114300" distR="114300" simplePos="0" relativeHeight="251658240" behindDoc="0" locked="0" layoutInCell="1" allowOverlap="1" wp14:anchorId="565D6CF8" wp14:editId="2C197CFD">
          <wp:simplePos x="0" y="0"/>
          <wp:positionH relativeFrom="page">
            <wp:posOffset>6120765</wp:posOffset>
          </wp:positionH>
          <wp:positionV relativeFrom="page">
            <wp:posOffset>360045</wp:posOffset>
          </wp:positionV>
          <wp:extent cx="954000" cy="954000"/>
          <wp:effectExtent l="0" t="0" r="0" b="0"/>
          <wp:wrapNone/>
          <wp:docPr id="422827965"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27965"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1779728">
    <w:abstractNumId w:val="1"/>
  </w:num>
  <w:num w:numId="2" w16cid:durableId="166462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2C"/>
    <w:rsid w:val="0008168A"/>
    <w:rsid w:val="000E5E2C"/>
    <w:rsid w:val="00280D66"/>
    <w:rsid w:val="00296749"/>
    <w:rsid w:val="00370B17"/>
    <w:rsid w:val="00445337"/>
    <w:rsid w:val="005B4E32"/>
    <w:rsid w:val="00726E1A"/>
    <w:rsid w:val="0087512A"/>
    <w:rsid w:val="009A65B4"/>
    <w:rsid w:val="00AD1A7A"/>
    <w:rsid w:val="00BF07C6"/>
    <w:rsid w:val="00CA675B"/>
    <w:rsid w:val="00D027BB"/>
    <w:rsid w:val="00D55566"/>
    <w:rsid w:val="00DC2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E3FE3"/>
  <w15:chartTrackingRefBased/>
  <w15:docId w15:val="{77F997B6-8AA8-4855-B32E-4B9825F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55566"/>
    <w:pPr>
      <w:spacing w:after="0" w:line="240" w:lineRule="auto"/>
    </w:pPr>
  </w:style>
  <w:style w:type="paragraph" w:styleId="Geenafstand">
    <w:name w:val="No Spacing"/>
    <w:uiPriority w:val="1"/>
    <w:qFormat/>
    <w:rsid w:val="00AD1A7A"/>
    <w:pPr>
      <w:spacing w:after="0" w:line="240" w:lineRule="auto"/>
    </w:pPr>
  </w:style>
  <w:style w:type="character" w:styleId="Hyperlink">
    <w:name w:val="Hyperlink"/>
    <w:basedOn w:val="Standaardalinea-lettertype"/>
    <w:uiPriority w:val="99"/>
    <w:semiHidden/>
    <w:unhideWhenUsed/>
    <w:rsid w:val="00726E1A"/>
    <w:rPr>
      <w:color w:val="0000FF"/>
      <w:u w:val="single"/>
    </w:rPr>
  </w:style>
  <w:style w:type="paragraph" w:styleId="Koptekst">
    <w:name w:val="header"/>
    <w:basedOn w:val="Standaard"/>
    <w:link w:val="KoptekstChar"/>
    <w:uiPriority w:val="99"/>
    <w:unhideWhenUsed/>
    <w:rsid w:val="00CA67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75B"/>
  </w:style>
  <w:style w:type="paragraph" w:styleId="Voettekst">
    <w:name w:val="footer"/>
    <w:basedOn w:val="Standaard"/>
    <w:link w:val="VoettekstChar"/>
    <w:uiPriority w:val="99"/>
    <w:unhideWhenUsed/>
    <w:rsid w:val="00CA67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2768">
      <w:bodyDiv w:val="1"/>
      <w:marLeft w:val="0"/>
      <w:marRight w:val="0"/>
      <w:marTop w:val="0"/>
      <w:marBottom w:val="0"/>
      <w:divBdr>
        <w:top w:val="none" w:sz="0" w:space="0" w:color="auto"/>
        <w:left w:val="none" w:sz="0" w:space="0" w:color="auto"/>
        <w:bottom w:val="none" w:sz="0" w:space="0" w:color="auto"/>
        <w:right w:val="none" w:sz="0" w:space="0" w:color="auto"/>
      </w:divBdr>
    </w:div>
    <w:div w:id="1019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Props1.xml><?xml version="1.0" encoding="utf-8"?>
<ds:datastoreItem xmlns:ds="http://schemas.openxmlformats.org/officeDocument/2006/customXml" ds:itemID="{B8F450B2-7077-4A60-94AE-C77B26B6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48710-8CDC-44C6-8F74-9872BE0D578D}">
  <ds:schemaRefs>
    <ds:schemaRef ds:uri="http://schemas.microsoft.com/sharepoint/v3/contenttype/forms"/>
  </ds:schemaRefs>
</ds:datastoreItem>
</file>

<file path=customXml/itemProps3.xml><?xml version="1.0" encoding="utf-8"?>
<ds:datastoreItem xmlns:ds="http://schemas.openxmlformats.org/officeDocument/2006/customXml" ds:itemID="{460D8F0B-5707-45C9-AFB2-7B3AFC274FDE}">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2023-12-22T13:10:00Z</dcterms:created>
  <dcterms:modified xsi:type="dcterms:W3CDTF">2023-12-22T13:10:00Z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