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A023A" w14:textId="77777777" w:rsidR="00E5338D" w:rsidRDefault="00E5338D">
      <w:pPr>
        <w:rPr>
          <w:b/>
          <w:bCs/>
        </w:rPr>
      </w:pPr>
    </w:p>
    <w:p w14:paraId="233DB7D2" w14:textId="77777777" w:rsidR="00E5338D" w:rsidRDefault="00E5338D">
      <w:pPr>
        <w:rPr>
          <w:b/>
          <w:bCs/>
        </w:rPr>
      </w:pPr>
    </w:p>
    <w:p w14:paraId="1451B3E7" w14:textId="08544091" w:rsidR="00BE7129" w:rsidRPr="00E5338D" w:rsidRDefault="00BE7129">
      <w:pPr>
        <w:rPr>
          <w:b/>
          <w:bCs/>
          <w:sz w:val="28"/>
          <w:szCs w:val="28"/>
        </w:rPr>
      </w:pPr>
      <w:r w:rsidRPr="00E5338D">
        <w:rPr>
          <w:b/>
          <w:bCs/>
          <w:sz w:val="28"/>
          <w:szCs w:val="28"/>
        </w:rPr>
        <w:t xml:space="preserve">Brief klacht over garagebedrijf </w:t>
      </w:r>
    </w:p>
    <w:p w14:paraId="52B8F6B5" w14:textId="77777777" w:rsidR="00BE7129" w:rsidRDefault="00BE7129">
      <w:r>
        <w:t xml:space="preserve">Wanneer je het niet eens bent met de werkzaamheden van je garagebedrijf, kun je hierover schriftelijk een klacht indienen. Zijn de reparaties aan je camper niet goed uitgevoerd, worden er kosten in rekening gebracht waarvan je niet weet waarvoor ze zijn of heb je een andere klacht? Dan kun je hiervoor de volgende brief gebruiken. </w:t>
      </w:r>
    </w:p>
    <w:p w14:paraId="20DAA90C" w14:textId="77777777" w:rsidR="00666CF6" w:rsidRDefault="00666CF6" w:rsidP="00666CF6">
      <w:pPr>
        <w:pStyle w:val="Geenafstand"/>
        <w:jc w:val="both"/>
        <w:rPr>
          <w:b/>
          <w:bCs/>
        </w:rPr>
      </w:pPr>
      <w:r>
        <w:rPr>
          <w:b/>
          <w:bCs/>
        </w:rPr>
        <w:t xml:space="preserve">Tips voor gebruik </w:t>
      </w:r>
    </w:p>
    <w:p w14:paraId="7F94062D" w14:textId="77777777" w:rsidR="00666CF6" w:rsidRDefault="00666CF6" w:rsidP="00666CF6">
      <w:pPr>
        <w:pStyle w:val="Geenafstand"/>
        <w:numPr>
          <w:ilvl w:val="0"/>
          <w:numId w:val="2"/>
        </w:numPr>
        <w:jc w:val="both"/>
      </w:pPr>
      <w:r>
        <w:t xml:space="preserve">Controleer altijd voor gebruik of dit document geschikt is voor jouw specifieke situatie. </w:t>
      </w:r>
    </w:p>
    <w:p w14:paraId="22AB6DA3" w14:textId="77777777" w:rsidR="00B834F0" w:rsidRDefault="00B834F0" w:rsidP="00B834F0">
      <w:pPr>
        <w:pStyle w:val="Geenafstand"/>
        <w:numPr>
          <w:ilvl w:val="0"/>
          <w:numId w:val="2"/>
        </w:numPr>
        <w:jc w:val="both"/>
      </w:pPr>
      <w:r>
        <w:t xml:space="preserve">Kopieer de tekst uit het voorbeelddocument naar een eigen document en pas het aan op jouw situatie. </w:t>
      </w:r>
    </w:p>
    <w:p w14:paraId="6CBDDDDD" w14:textId="77777777" w:rsidR="00666CF6" w:rsidRDefault="00666CF6" w:rsidP="00666CF6">
      <w:pPr>
        <w:pStyle w:val="Geenafstand"/>
        <w:numPr>
          <w:ilvl w:val="0"/>
          <w:numId w:val="2"/>
        </w:numPr>
        <w:jc w:val="both"/>
      </w:pPr>
      <w:r>
        <w:t xml:space="preserve">Verstuur brieven bij voorkeur zowel per aangetekende post én gewone post of e-mail en bewaar het bewijs en een kopie van alle correspondentie. </w:t>
      </w:r>
    </w:p>
    <w:p w14:paraId="4AF54851" w14:textId="77777777" w:rsidR="00666CF6" w:rsidRDefault="00666CF6" w:rsidP="00666CF6">
      <w:pPr>
        <w:pStyle w:val="Geenafstand"/>
        <w:numPr>
          <w:ilvl w:val="0"/>
          <w:numId w:val="2"/>
        </w:numPr>
        <w:jc w:val="both"/>
      </w:pPr>
      <w:r>
        <w:t xml:space="preserve">Stel overeenkomsten altijd in tweevoud op en laat deze door alle partijen ondertekenen en paraferen op alle pagina’s. </w:t>
      </w:r>
    </w:p>
    <w:p w14:paraId="3EE42DF5" w14:textId="48255DB4" w:rsidR="00666CF6" w:rsidRDefault="00666CF6" w:rsidP="00666CF6">
      <w:pPr>
        <w:pStyle w:val="Geenafstand"/>
        <w:numPr>
          <w:ilvl w:val="0"/>
          <w:numId w:val="2"/>
        </w:numPr>
        <w:jc w:val="both"/>
      </w:pPr>
      <w:r>
        <w:t>Bewaar altijd een origineel exemplaar van getekende overeenkomst</w:t>
      </w:r>
      <w:r w:rsidR="00B834F0">
        <w:t xml:space="preserve">en. </w:t>
      </w:r>
    </w:p>
    <w:p w14:paraId="60373A31" w14:textId="77777777" w:rsidR="004B1888" w:rsidRDefault="004B1888" w:rsidP="00666CF6">
      <w:pPr>
        <w:pStyle w:val="Geenafstand"/>
        <w:jc w:val="both"/>
        <w:rPr>
          <w:b/>
          <w:bCs/>
        </w:rPr>
      </w:pPr>
    </w:p>
    <w:p w14:paraId="335F6D73" w14:textId="441B23BF" w:rsidR="00666CF6" w:rsidRDefault="00666CF6" w:rsidP="00666CF6">
      <w:pPr>
        <w:pStyle w:val="Geenafstand"/>
        <w:jc w:val="both"/>
        <w:rPr>
          <w:b/>
          <w:bCs/>
        </w:rPr>
      </w:pPr>
      <w:r>
        <w:rPr>
          <w:b/>
          <w:bCs/>
        </w:rPr>
        <w:t xml:space="preserve">De NKC doet haar best voor jou! </w:t>
      </w:r>
    </w:p>
    <w:p w14:paraId="6EF6AE04" w14:textId="58806919" w:rsidR="00666CF6" w:rsidRDefault="00666CF6" w:rsidP="00D92773">
      <w:r>
        <w:t xml:space="preserve">De NKC doet haar best om </w:t>
      </w:r>
      <w:r w:rsidR="004B1888">
        <w:t xml:space="preserve">deze </w:t>
      </w:r>
      <w:r>
        <w:t xml:space="preserve">voorbeelddocumenten geregeld te controleren op inhoud en actualiteit. Indien er toch nog fouten of onjuistheden in staan, kan de NKC hiervoor niet aansprakelijk worden gesteld, ook niet voor eventuele negatieve gevolgen daarvan. Je gebruikt dit document dus geheel op eigen risico en verantwoordelijkheid. </w:t>
      </w:r>
      <w:hyperlink r:id="rId10">
        <w:r w:rsidR="00D92773" w:rsidRPr="226FFF6F">
          <w:rPr>
            <w:rStyle w:val="Hyperlink"/>
            <w:rFonts w:ascii="Calibri" w:eastAsia="Calibri" w:hAnsi="Calibri" w:cs="Calibri"/>
          </w:rPr>
          <w:t>Onze disclaimer lees je hier</w:t>
        </w:r>
      </w:hyperlink>
      <w:r w:rsidR="00D92773">
        <w:t>.</w:t>
      </w:r>
    </w:p>
    <w:p w14:paraId="087EB61C" w14:textId="77777777" w:rsidR="00666CF6" w:rsidRDefault="00666CF6" w:rsidP="00666CF6">
      <w:pPr>
        <w:pStyle w:val="Geenafstand"/>
        <w:jc w:val="both"/>
      </w:pPr>
    </w:p>
    <w:p w14:paraId="001CFDF5" w14:textId="514CBAC6" w:rsidR="00666CF6" w:rsidRDefault="00666CF6" w:rsidP="00666CF6">
      <w:pPr>
        <w:pStyle w:val="Geenafstand"/>
        <w:jc w:val="both"/>
        <w:rPr>
          <w:b/>
          <w:bCs/>
        </w:rPr>
      </w:pPr>
      <w:r>
        <w:rPr>
          <w:b/>
          <w:bCs/>
        </w:rPr>
        <w:t xml:space="preserve">Hulp nodig? Neem contact op met je rechtsbijstandverzekering of andere juridisch adviseur. </w:t>
      </w:r>
    </w:p>
    <w:p w14:paraId="734752CD" w14:textId="0368B9B5" w:rsidR="00666CF6" w:rsidRDefault="00666CF6" w:rsidP="00666CF6">
      <w:pPr>
        <w:pStyle w:val="Geenafstand"/>
        <w:jc w:val="both"/>
      </w:pPr>
      <w:r>
        <w:t xml:space="preserve">Dit document dient als voorbeeld. Het kan goed zijn dat je in jouw specifieke situatie een ander document nodig hebt. Je kunt de brief aanvullen met details over jouw situatie. Heb je hulp nodig bij het invullen, controleren of het gebruik van dit document, overleg dan met je </w:t>
      </w:r>
      <w:proofErr w:type="spellStart"/>
      <w:r>
        <w:t>rechtsbijstands-verzekeraar</w:t>
      </w:r>
      <w:proofErr w:type="spellEnd"/>
      <w:r>
        <w:t xml:space="preserve"> of met een andere juridisch adviseur. Raadpleeg ook het NKC-stappenplan </w:t>
      </w:r>
      <w:hyperlink r:id="rId11" w:history="1">
        <w:r>
          <w:rPr>
            <w:rStyle w:val="Hyperlink"/>
          </w:rPr>
          <w:t>Geschil over de c</w:t>
        </w:r>
        <w:r w:rsidR="00D92773">
          <w:rPr>
            <w:rStyle w:val="Hyperlink"/>
          </w:rPr>
          <w:t xml:space="preserve">amper </w:t>
        </w:r>
        <w:r>
          <w:rPr>
            <w:rStyle w:val="Hyperlink"/>
          </w:rPr>
          <w:t>- NKC</w:t>
        </w:r>
      </w:hyperlink>
      <w:r>
        <w:t xml:space="preserve"> om je verder op weg helpen ingeval van een geschil. </w:t>
      </w:r>
    </w:p>
    <w:p w14:paraId="12408886" w14:textId="77777777" w:rsidR="00666CF6" w:rsidRDefault="00666CF6" w:rsidP="00666CF6">
      <w:pPr>
        <w:pStyle w:val="Geenafstand"/>
        <w:jc w:val="both"/>
      </w:pPr>
    </w:p>
    <w:p w14:paraId="50C23CE4" w14:textId="77777777" w:rsidR="00666CF6" w:rsidRDefault="00666CF6" w:rsidP="00666CF6">
      <w:pPr>
        <w:pStyle w:val="Geenafstand"/>
        <w:jc w:val="both"/>
      </w:pPr>
      <w:r>
        <w:t xml:space="preserve">Met vriendelijke groet, </w:t>
      </w:r>
    </w:p>
    <w:p w14:paraId="46A6EA38" w14:textId="63A8F63F" w:rsidR="00666CF6" w:rsidRDefault="00666CF6" w:rsidP="00666CF6">
      <w:pPr>
        <w:pStyle w:val="Geenafstand"/>
        <w:jc w:val="both"/>
      </w:pPr>
      <w:r>
        <w:t xml:space="preserve">NKC </w:t>
      </w:r>
    </w:p>
    <w:p w14:paraId="29EAC3D3" w14:textId="77777777" w:rsidR="00AC6B8F" w:rsidRPr="00DB5080" w:rsidRDefault="00AC6B8F" w:rsidP="00AC6B8F">
      <w:pPr>
        <w:pStyle w:val="Geenafstand"/>
      </w:pPr>
    </w:p>
    <w:p w14:paraId="7FDF26C4" w14:textId="77777777" w:rsidR="00AC6B8F" w:rsidRDefault="00AC6B8F">
      <w:r>
        <w:br w:type="page"/>
      </w:r>
    </w:p>
    <w:p w14:paraId="6A2579E5" w14:textId="7E883838" w:rsidR="00BE7129" w:rsidRDefault="00BE7129" w:rsidP="00AC6B8F">
      <w:pPr>
        <w:spacing w:after="0"/>
      </w:pPr>
      <w:r>
        <w:lastRenderedPageBreak/>
        <w:t xml:space="preserve">Naam </w:t>
      </w:r>
    </w:p>
    <w:p w14:paraId="4A24A196" w14:textId="77777777" w:rsidR="00BE7129" w:rsidRDefault="00BE7129" w:rsidP="00AC6B8F">
      <w:pPr>
        <w:spacing w:after="0"/>
      </w:pPr>
      <w:r>
        <w:t xml:space="preserve">Adres </w:t>
      </w:r>
    </w:p>
    <w:p w14:paraId="180064CB" w14:textId="77777777" w:rsidR="00BE7129" w:rsidRDefault="00BE7129" w:rsidP="00AC6B8F">
      <w:pPr>
        <w:spacing w:after="0"/>
      </w:pPr>
      <w:r>
        <w:t xml:space="preserve">Postcode + Plaats </w:t>
      </w:r>
    </w:p>
    <w:p w14:paraId="1EFA9DB1" w14:textId="77777777" w:rsidR="00BE7129" w:rsidRDefault="00BE7129" w:rsidP="00AC6B8F">
      <w:pPr>
        <w:spacing w:after="0"/>
      </w:pPr>
    </w:p>
    <w:p w14:paraId="41E1B5D5" w14:textId="77777777" w:rsidR="00AC6B8F" w:rsidRDefault="00AC6B8F" w:rsidP="00AC6B8F">
      <w:pPr>
        <w:spacing w:after="0"/>
      </w:pPr>
    </w:p>
    <w:p w14:paraId="480FCCA3" w14:textId="77777777" w:rsidR="00BE7129" w:rsidRDefault="00BE7129" w:rsidP="00AC6B8F">
      <w:pPr>
        <w:spacing w:after="0"/>
      </w:pPr>
      <w:r>
        <w:t xml:space="preserve">Naam garagebedrijf </w:t>
      </w:r>
    </w:p>
    <w:p w14:paraId="6FD0FCA8" w14:textId="77777777" w:rsidR="00BE7129" w:rsidRDefault="00BE7129" w:rsidP="00AC6B8F">
      <w:pPr>
        <w:spacing w:after="0"/>
      </w:pPr>
      <w:r>
        <w:t xml:space="preserve">Adres </w:t>
      </w:r>
    </w:p>
    <w:p w14:paraId="37ECF0C6" w14:textId="77777777" w:rsidR="00BE7129" w:rsidRDefault="00BE7129" w:rsidP="00AC6B8F">
      <w:pPr>
        <w:spacing w:after="0"/>
      </w:pPr>
      <w:r>
        <w:t xml:space="preserve">Postcode + Plaats </w:t>
      </w:r>
    </w:p>
    <w:p w14:paraId="2F0BFE51" w14:textId="77777777" w:rsidR="00BE7129" w:rsidRDefault="00BE7129"/>
    <w:p w14:paraId="75DFF6EA" w14:textId="77777777" w:rsidR="00BE7129" w:rsidRDefault="00BE7129">
      <w:r>
        <w:t xml:space="preserve">Plaats, datum </w:t>
      </w:r>
    </w:p>
    <w:p w14:paraId="0D3C7FBB" w14:textId="77777777" w:rsidR="00BE7129" w:rsidRDefault="00BE7129">
      <w:r>
        <w:t xml:space="preserve">Betreft: Klacht over de uitvoering van werkzaamheden </w:t>
      </w:r>
    </w:p>
    <w:p w14:paraId="5369DC46" w14:textId="77777777" w:rsidR="00BE7129" w:rsidRDefault="00BE7129">
      <w:r>
        <w:t xml:space="preserve">Geachte heer/mevrouw ...................................... (naam tegenpartij), </w:t>
      </w:r>
    </w:p>
    <w:p w14:paraId="33309DCD" w14:textId="7C3D0762" w:rsidR="00BE7129" w:rsidRDefault="00BE7129">
      <w:r>
        <w:t xml:space="preserve">Op ……………….. (datum uitvoering werkzaamheden) zijn bij uw bedrijf de volgende werkzaamheden aan mijn camper </w:t>
      </w:r>
      <w:r w:rsidR="005A436A">
        <w:t xml:space="preserve">met kenteken …………… (kenteken camper) </w:t>
      </w:r>
      <w:r>
        <w:t xml:space="preserve">verricht: ……………………………………………………… …………………………………………………(aangeven welke werkzaamheden verricht zijn). Deze werkzaamheden zijn echter niet </w:t>
      </w:r>
      <w:r w:rsidR="00566FDA">
        <w:t>verricht zoals wij hadden afgesproken en ik ben er dan ook niet tevreden over.</w:t>
      </w:r>
    </w:p>
    <w:p w14:paraId="261826FE" w14:textId="64D390CA" w:rsidR="00BE7129" w:rsidRDefault="00566FDA">
      <w:r>
        <w:t>Hierbij</w:t>
      </w:r>
      <w:r w:rsidR="00BE7129">
        <w:t xml:space="preserve"> wil ik </w:t>
      </w:r>
      <w:r>
        <w:t xml:space="preserve">daarom </w:t>
      </w:r>
      <w:r w:rsidR="00BE7129">
        <w:t>een klacht indienen over de uitvoering van deze werkzaamheden door</w:t>
      </w:r>
      <w:r w:rsidR="00D65850">
        <w:t xml:space="preserve"> de medewerkers van</w:t>
      </w:r>
      <w:r w:rsidR="00BE7129">
        <w:t xml:space="preserve"> uw garagebedrijf. De klachten die hierover bestaan zijn de volgende: ……………………………. …………………………………………………………………(aangeven welke klachten er zijn). </w:t>
      </w:r>
    </w:p>
    <w:p w14:paraId="48FAE98E" w14:textId="77777777" w:rsidR="00D65850" w:rsidRDefault="00BE7129">
      <w:r>
        <w:t xml:space="preserve">Wegens genoemde klachten vraag ik u om de werkzaamheden alsnog deugdelijk te verrichten en de veroorzaakte schade aan mijn camper te herstellen. </w:t>
      </w:r>
    </w:p>
    <w:p w14:paraId="1E0BB35A" w14:textId="32A9FB86" w:rsidR="00BE7129" w:rsidRDefault="00BE7129">
      <w:r>
        <w:t xml:space="preserve">Ik verzoek u om binnen </w:t>
      </w:r>
      <w:r w:rsidR="005A436A">
        <w:t>twee</w:t>
      </w:r>
      <w:r>
        <w:t xml:space="preserve"> weken schriftelijk te reageren op </w:t>
      </w:r>
      <w:r w:rsidR="00D65850">
        <w:t xml:space="preserve">mijn </w:t>
      </w:r>
      <w:r>
        <w:t xml:space="preserve">klacht. Ik ben ook bereid om met u in gesprek te gaan </w:t>
      </w:r>
      <w:r w:rsidR="00D65850">
        <w:t xml:space="preserve">om tot </w:t>
      </w:r>
      <w:r>
        <w:t>een oplossing van deze klacht</w:t>
      </w:r>
      <w:r w:rsidR="00A46DCD">
        <w:t xml:space="preserve"> te komen.</w:t>
      </w:r>
    </w:p>
    <w:p w14:paraId="783076A1" w14:textId="77777777" w:rsidR="005A436A" w:rsidRDefault="005A436A" w:rsidP="005A436A">
      <w:r>
        <w:t xml:space="preserve">Ik verstuur deze brief onder voorbehoud van al mijn rechten en weren. </w:t>
      </w:r>
    </w:p>
    <w:p w14:paraId="51942998" w14:textId="77777777" w:rsidR="005A436A" w:rsidRDefault="005A436A"/>
    <w:p w14:paraId="22B36F1E" w14:textId="77777777" w:rsidR="00BE7129" w:rsidRDefault="00BE7129">
      <w:r>
        <w:t xml:space="preserve">Met vriendelijke groet, </w:t>
      </w:r>
    </w:p>
    <w:p w14:paraId="09926369" w14:textId="77777777" w:rsidR="00BE7129" w:rsidRDefault="00BE7129">
      <w:r>
        <w:t xml:space="preserve">……………………….. </w:t>
      </w:r>
    </w:p>
    <w:p w14:paraId="1ED78C02" w14:textId="77777777" w:rsidR="00BE7129" w:rsidRDefault="00BE7129">
      <w:r>
        <w:t xml:space="preserve">(Handtekening) </w:t>
      </w:r>
    </w:p>
    <w:p w14:paraId="2CB0EE2E" w14:textId="77777777" w:rsidR="00BE7129" w:rsidRDefault="00BE7129">
      <w:r>
        <w:t xml:space="preserve">……………………….. </w:t>
      </w:r>
    </w:p>
    <w:p w14:paraId="70B3EEB3" w14:textId="4E22EB7D" w:rsidR="00280D66" w:rsidRDefault="00BE7129">
      <w:r>
        <w:t>(Naam)</w:t>
      </w:r>
    </w:p>
    <w:sectPr w:rsidR="00280D66" w:rsidSect="00E5338D">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8183" w14:textId="77777777" w:rsidR="00E5338D" w:rsidRDefault="00E5338D" w:rsidP="00E5338D">
      <w:pPr>
        <w:spacing w:after="0" w:line="240" w:lineRule="auto"/>
      </w:pPr>
      <w:r>
        <w:separator/>
      </w:r>
    </w:p>
  </w:endnote>
  <w:endnote w:type="continuationSeparator" w:id="0">
    <w:p w14:paraId="52E73D32" w14:textId="77777777" w:rsidR="00E5338D" w:rsidRDefault="00E5338D" w:rsidP="00E53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3E45" w14:textId="77777777" w:rsidR="00E5338D" w:rsidRDefault="00E5338D" w:rsidP="00E5338D">
      <w:pPr>
        <w:spacing w:after="0" w:line="240" w:lineRule="auto"/>
      </w:pPr>
      <w:r>
        <w:separator/>
      </w:r>
    </w:p>
  </w:footnote>
  <w:footnote w:type="continuationSeparator" w:id="0">
    <w:p w14:paraId="407FF0EF" w14:textId="77777777" w:rsidR="00E5338D" w:rsidRDefault="00E5338D" w:rsidP="00E53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51D3" w14:textId="74726CA4" w:rsidR="00E5338D" w:rsidRDefault="00E5338D">
    <w:pPr>
      <w:pStyle w:val="Koptekst"/>
    </w:pPr>
  </w:p>
  <w:p w14:paraId="224947D0" w14:textId="77777777" w:rsidR="00E5338D" w:rsidRDefault="00E5338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C290" w14:textId="2F276AEB" w:rsidR="00E5338D" w:rsidRDefault="00E5338D">
    <w:pPr>
      <w:pStyle w:val="Koptekst"/>
    </w:pPr>
    <w:r>
      <w:rPr>
        <w:noProof/>
      </w:rPr>
      <w:drawing>
        <wp:anchor distT="0" distB="0" distL="114300" distR="114300" simplePos="0" relativeHeight="251658240" behindDoc="0" locked="0" layoutInCell="1" allowOverlap="1" wp14:anchorId="163D8474" wp14:editId="4344EC63">
          <wp:simplePos x="0" y="0"/>
          <wp:positionH relativeFrom="page">
            <wp:posOffset>6120765</wp:posOffset>
          </wp:positionH>
          <wp:positionV relativeFrom="page">
            <wp:posOffset>360045</wp:posOffset>
          </wp:positionV>
          <wp:extent cx="954000" cy="954000"/>
          <wp:effectExtent l="0" t="0" r="0" b="0"/>
          <wp:wrapNone/>
          <wp:docPr id="987921949" name="Afbeelding 1" descr="Afbeelding met Graphics,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921949" name="Afbeelding 1" descr="Afbeelding met Graphics, logo, Lettertype, symboo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B695C"/>
    <w:multiLevelType w:val="hybridMultilevel"/>
    <w:tmpl w:val="91C008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7B0F548A"/>
    <w:multiLevelType w:val="hybridMultilevel"/>
    <w:tmpl w:val="14D8F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78455505">
    <w:abstractNumId w:val="1"/>
  </w:num>
  <w:num w:numId="2" w16cid:durableId="448671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29"/>
    <w:rsid w:val="000C2E69"/>
    <w:rsid w:val="00280D66"/>
    <w:rsid w:val="004B1888"/>
    <w:rsid w:val="004B7CA3"/>
    <w:rsid w:val="00566FDA"/>
    <w:rsid w:val="005A436A"/>
    <w:rsid w:val="00666CF6"/>
    <w:rsid w:val="009F7069"/>
    <w:rsid w:val="00A46DCD"/>
    <w:rsid w:val="00AC6B8F"/>
    <w:rsid w:val="00B834F0"/>
    <w:rsid w:val="00BE7129"/>
    <w:rsid w:val="00D65850"/>
    <w:rsid w:val="00D92773"/>
    <w:rsid w:val="00E11852"/>
    <w:rsid w:val="00E533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60BED"/>
  <w15:chartTrackingRefBased/>
  <w15:docId w15:val="{74BB2B3F-BB94-47E2-99E6-9D41AC41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4B7CA3"/>
    <w:pPr>
      <w:spacing w:after="0" w:line="240" w:lineRule="auto"/>
    </w:pPr>
  </w:style>
  <w:style w:type="paragraph" w:styleId="Geenafstand">
    <w:name w:val="No Spacing"/>
    <w:uiPriority w:val="1"/>
    <w:qFormat/>
    <w:rsid w:val="00AC6B8F"/>
    <w:pPr>
      <w:spacing w:after="0" w:line="240" w:lineRule="auto"/>
    </w:pPr>
  </w:style>
  <w:style w:type="character" w:styleId="Hyperlink">
    <w:name w:val="Hyperlink"/>
    <w:basedOn w:val="Standaardalinea-lettertype"/>
    <w:uiPriority w:val="99"/>
    <w:semiHidden/>
    <w:unhideWhenUsed/>
    <w:rsid w:val="00666CF6"/>
    <w:rPr>
      <w:color w:val="0000FF"/>
      <w:u w:val="single"/>
    </w:rPr>
  </w:style>
  <w:style w:type="paragraph" w:styleId="Koptekst">
    <w:name w:val="header"/>
    <w:basedOn w:val="Standaard"/>
    <w:link w:val="KoptekstChar"/>
    <w:uiPriority w:val="99"/>
    <w:unhideWhenUsed/>
    <w:rsid w:val="00E533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338D"/>
  </w:style>
  <w:style w:type="paragraph" w:styleId="Voettekst">
    <w:name w:val="footer"/>
    <w:basedOn w:val="Standaard"/>
    <w:link w:val="VoettekstChar"/>
    <w:uiPriority w:val="99"/>
    <w:unhideWhenUsed/>
    <w:rsid w:val="00E533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3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0871">
      <w:bodyDiv w:val="1"/>
      <w:marLeft w:val="0"/>
      <w:marRight w:val="0"/>
      <w:marTop w:val="0"/>
      <w:marBottom w:val="0"/>
      <w:divBdr>
        <w:top w:val="none" w:sz="0" w:space="0" w:color="auto"/>
        <w:left w:val="none" w:sz="0" w:space="0" w:color="auto"/>
        <w:bottom w:val="none" w:sz="0" w:space="0" w:color="auto"/>
        <w:right w:val="none" w:sz="0" w:space="0" w:color="auto"/>
      </w:divBdr>
    </w:div>
    <w:div w:id="150759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kc.nl/advies/wet-en-regelgeving/juridisch/geschil-over-de-camp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kc.nl/advies/wet-en-regelgeving/juridisch/disclaimer-juridische-informat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603490E03F754FB36D12207EA743D6" ma:contentTypeVersion="14" ma:contentTypeDescription="Een nieuw document maken." ma:contentTypeScope="" ma:versionID="1e00fac62e06f411f41d9e215a8748d9">
  <xsd:schema xmlns:xsd="http://www.w3.org/2001/XMLSchema" xmlns:xs="http://www.w3.org/2001/XMLSchema" xmlns:p="http://schemas.microsoft.com/office/2006/metadata/properties" xmlns:ns2="10b27b24-f24a-4494-b65e-e0afdb4ba984" xmlns:ns3="cf75108a-ae30-4dce-a5b3-b79f320b6fb9" targetNamespace="http://schemas.microsoft.com/office/2006/metadata/properties" ma:root="true" ma:fieldsID="ea8409d076a00aabe5cc1b1ab7518d8a" ns2:_="" ns3:_="">
    <xsd:import namespace="10b27b24-f24a-4494-b65e-e0afdb4ba984"/>
    <xsd:import namespace="cf75108a-ae30-4dce-a5b3-b79f320b6f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27b24-f24a-4494-b65e-e0afdb4ba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3972640-12d7-4eef-bfc3-99c6092dc5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5108a-ae30-4dce-a5b3-b79f320b6fb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8437aa6-8b37-4979-bc94-49397baa833c}" ma:internalName="TaxCatchAll" ma:showField="CatchAllData" ma:web="cf75108a-ae30-4dce-a5b3-b79f320b6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b27b24-f24a-4494-b65e-e0afdb4ba984">
      <Terms xmlns="http://schemas.microsoft.com/office/infopath/2007/PartnerControls"/>
    </lcf76f155ced4ddcb4097134ff3c332f>
    <TaxCatchAll xmlns="cf75108a-ae30-4dce-a5b3-b79f320b6fb9" xsi:nil="true"/>
  </documentManagement>
</p:properties>
</file>

<file path=customXml/itemProps1.xml><?xml version="1.0" encoding="utf-8"?>
<ds:datastoreItem xmlns:ds="http://schemas.openxmlformats.org/officeDocument/2006/customXml" ds:itemID="{F40E2DB4-7789-4D44-B100-1A384604000A}">
  <ds:schemaRefs>
    <ds:schemaRef ds:uri="http://schemas.microsoft.com/sharepoint/v3/contenttype/forms"/>
  </ds:schemaRefs>
</ds:datastoreItem>
</file>

<file path=customXml/itemProps2.xml><?xml version="1.0" encoding="utf-8"?>
<ds:datastoreItem xmlns:ds="http://schemas.openxmlformats.org/officeDocument/2006/customXml" ds:itemID="{26A9E031-A84A-49D6-86BD-A934667F6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27b24-f24a-4494-b65e-e0afdb4ba984"/>
    <ds:schemaRef ds:uri="cf75108a-ae30-4dce-a5b3-b79f320b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BC8A3-8D82-4159-948F-127E710336C7}">
  <ds:schemaRefs>
    <ds:schemaRef ds:uri="http://schemas.microsoft.com/office/2006/metadata/properties"/>
    <ds:schemaRef ds:uri="http://schemas.microsoft.com/office/infopath/2007/PartnerControls"/>
    <ds:schemaRef ds:uri="10b27b24-f24a-4494-b65e-e0afdb4ba984"/>
    <ds:schemaRef ds:uri="cf75108a-ae30-4dce-a5b3-b79f320b6f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2874</Characters>
  <Application>Microsoft Office Word</Application>
  <DocSecurity>0</DocSecurity>
  <Lines>23</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Quirien Verbakel</dc:creator>
  <cp:keywords/>
  <dc:description/>
  <cp:lastModifiedBy>Quirien Verbakel</cp:lastModifiedBy>
  <cp:revision>2</cp:revision>
  <dcterms:created xsi:type="dcterms:W3CDTF">2023-12-22T12:31:00Z</dcterms:created>
  <dcterms:modified xsi:type="dcterms:W3CDTF">2023-12-22T12:31:00Z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0x01010020603490E03F754FB36D12207EA743D6</vt:lpwstr>
  </property>
</Properties>
</file>